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030"/>
        <w:gridCol w:w="3118"/>
        <w:gridCol w:w="1041"/>
        <w:gridCol w:w="757"/>
        <w:gridCol w:w="45"/>
        <w:gridCol w:w="1678"/>
        <w:gridCol w:w="1679"/>
      </w:tblGrid>
      <w:tr w:rsidR="00A3761F" w:rsidRPr="007A5EFD" w:rsidTr="008D4549">
        <w:trPr>
          <w:trHeight w:val="34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150887" w:rsidRDefault="008D4549" w:rsidP="008D4549">
            <w:pPr>
              <w:pStyle w:val="Subtitle0"/>
              <w:rPr>
                <w:sz w:val="18"/>
                <w:szCs w:val="18"/>
              </w:rPr>
            </w:pPr>
            <w:bookmarkStart w:id="0" w:name="_GoBack"/>
            <w:bookmarkEnd w:id="0"/>
            <w:r w:rsidRPr="00150887">
              <w:rPr>
                <w:sz w:val="18"/>
                <w:szCs w:val="18"/>
              </w:rPr>
              <w:t>Use a separate form for each sample</w:t>
            </w:r>
          </w:p>
        </w:tc>
      </w:tr>
      <w:tr w:rsidR="00872B4E" w:rsidRPr="007A5EFD" w:rsidTr="008D4549">
        <w:trPr>
          <w:trHeight w:val="492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B31D3A" w:rsidRPr="00872B4E" w:rsidRDefault="00B31D3A" w:rsidP="00B31D3A"/>
        </w:tc>
      </w:tr>
      <w:tr w:rsidR="007D48A4" w:rsidRPr="007A5EFD" w:rsidTr="008D4549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Default="008D4549" w:rsidP="008D4549">
            <w:pPr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t>ENQUIRER DETAILS</w:t>
            </w:r>
          </w:p>
          <w:p w:rsidR="008D4549" w:rsidRPr="008D4549" w:rsidRDefault="008D4549" w:rsidP="008D4549">
            <w:pPr>
              <w:rPr>
                <w:rStyle w:val="Questionlabel"/>
                <w:color w:val="1F1F5F" w:themeColor="text1"/>
                <w:sz w:val="18"/>
                <w:szCs w:val="18"/>
              </w:rPr>
            </w:pPr>
            <w:r>
              <w:rPr>
                <w:rStyle w:val="Questionlabel"/>
                <w:color w:val="FFFFFF" w:themeColor="background1"/>
                <w:sz w:val="18"/>
                <w:szCs w:val="18"/>
              </w:rPr>
              <w:t>(results will be forwarded to the person below*)</w:t>
            </w:r>
          </w:p>
        </w:tc>
      </w:tr>
      <w:tr w:rsidR="007D48A4" w:rsidRPr="007A5EFD" w:rsidTr="00150887">
        <w:trPr>
          <w:trHeight w:val="340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Default="008D4549" w:rsidP="007D48A4">
            <w:pPr>
              <w:rPr>
                <w:rStyle w:val="Questionlabel"/>
              </w:rPr>
            </w:pPr>
            <w:r>
              <w:rPr>
                <w:rStyle w:val="Questionlabel"/>
              </w:rPr>
              <w:t>Name*</w:t>
            </w:r>
          </w:p>
          <w:p w:rsidR="00150887" w:rsidRPr="007A5EFD" w:rsidRDefault="00150887" w:rsidP="007D48A4">
            <w:pPr>
              <w:rPr>
                <w:rFonts w:ascii="Arial" w:hAnsi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150887" w:rsidP="00150887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 xml:space="preserve">Collector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150887" w:rsidRPr="007A5EFD" w:rsidTr="00150887">
        <w:trPr>
          <w:trHeight w:val="599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Pr="007A5EFD" w:rsidRDefault="0015088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Contact Address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Pr="002C0BEF" w:rsidRDefault="00150887" w:rsidP="002C0BEF"/>
        </w:tc>
      </w:tr>
      <w:tr w:rsidR="00150887" w:rsidRPr="007A5EFD" w:rsidTr="008D4549">
        <w:trPr>
          <w:trHeight w:val="2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Default="0015088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Pr="002C0BEF" w:rsidRDefault="00150887" w:rsidP="002C0BEF"/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Default="0015088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Phone/Mobile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Pr="002C0BEF" w:rsidRDefault="00150887" w:rsidP="002C0BEF"/>
        </w:tc>
      </w:tr>
      <w:tr w:rsidR="007D48A4" w:rsidRPr="007A5EFD" w:rsidTr="008D4549">
        <w:trPr>
          <w:trHeight w:val="195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8D4549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SAMPLE LOCATION DETAILS</w:t>
            </w:r>
          </w:p>
        </w:tc>
      </w:tr>
      <w:tr w:rsidR="00150887" w:rsidRPr="007A5EFD" w:rsidTr="00784544">
        <w:trPr>
          <w:trHeight w:val="145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Pr="007A5EFD" w:rsidRDefault="00150887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Your Reference Number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Pr="002C0BEF" w:rsidRDefault="00150887" w:rsidP="002C0BEF"/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0887" w:rsidRPr="008D4549" w:rsidRDefault="00150887" w:rsidP="00150887">
            <w:pPr>
              <w:rPr>
                <w:b/>
              </w:rPr>
            </w:pPr>
            <w:r w:rsidRPr="008D4549">
              <w:rPr>
                <w:b/>
              </w:rPr>
              <w:t>GPS (if relevant)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50887" w:rsidRPr="009701DF" w:rsidRDefault="00150887" w:rsidP="002C0BEF">
            <w:pPr>
              <w:rPr>
                <w:b/>
                <w:color w:val="A6A6A6" w:themeColor="background1" w:themeShade="A6"/>
              </w:rPr>
            </w:pPr>
            <w:r w:rsidRPr="009701DF">
              <w:rPr>
                <w:b/>
                <w:color w:val="A6A6A6" w:themeColor="background1" w:themeShade="A6"/>
              </w:rPr>
              <w:t>Latitude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</w:tcPr>
          <w:p w:rsidR="00150887" w:rsidRPr="009701DF" w:rsidRDefault="00150887" w:rsidP="002C0BEF">
            <w:pPr>
              <w:rPr>
                <w:b/>
                <w:color w:val="A6A6A6" w:themeColor="background1" w:themeShade="A6"/>
              </w:rPr>
            </w:pPr>
            <w:r w:rsidRPr="009701DF">
              <w:rPr>
                <w:b/>
                <w:color w:val="A6A6A6" w:themeColor="background1" w:themeShade="A6"/>
              </w:rPr>
              <w:t>Longitude</w:t>
            </w:r>
          </w:p>
        </w:tc>
      </w:tr>
      <w:tr w:rsidR="00150887" w:rsidRPr="007A5EFD" w:rsidTr="00017101">
        <w:trPr>
          <w:trHeight w:val="223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Pr="008D4549" w:rsidRDefault="00150887" w:rsidP="00150887">
            <w:pPr>
              <w:rPr>
                <w:b/>
              </w:rPr>
            </w:pPr>
            <w:r w:rsidRPr="008D4549">
              <w:rPr>
                <w:b/>
              </w:rPr>
              <w:t>Locality Details</w:t>
            </w:r>
          </w:p>
        </w:tc>
        <w:tc>
          <w:tcPr>
            <w:tcW w:w="831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Pr="002C0BEF" w:rsidRDefault="00150887" w:rsidP="00150887"/>
        </w:tc>
      </w:tr>
      <w:tr w:rsidR="00150887" w:rsidRPr="007A5EFD" w:rsidTr="008D4549">
        <w:trPr>
          <w:trHeight w:val="223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Default="00150887" w:rsidP="00150887">
            <w:pPr>
              <w:rPr>
                <w:rStyle w:val="Questionlabel"/>
              </w:rPr>
            </w:pPr>
            <w:r>
              <w:rPr>
                <w:rStyle w:val="Questionlabel"/>
              </w:rPr>
              <w:t>Date collected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Pr="002C0BEF" w:rsidRDefault="00150887" w:rsidP="00150887"/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0887" w:rsidRPr="008D4549" w:rsidRDefault="00150887" w:rsidP="00150887">
            <w:pPr>
              <w:rPr>
                <w:b/>
              </w:rPr>
            </w:pPr>
            <w:r w:rsidRPr="008D4549">
              <w:rPr>
                <w:b/>
              </w:rPr>
              <w:t>Date submitted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887" w:rsidRPr="002C0BEF" w:rsidRDefault="00150887" w:rsidP="00150887"/>
        </w:tc>
      </w:tr>
      <w:tr w:rsidR="00150887" w:rsidRPr="007A5EFD" w:rsidTr="00A332F0">
        <w:trPr>
          <w:trHeight w:val="834"/>
        </w:trPr>
        <w:tc>
          <w:tcPr>
            <w:tcW w:w="10348" w:type="dxa"/>
            <w:gridSpan w:val="7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Default="00150887" w:rsidP="00150887">
            <w:r>
              <w:t xml:space="preserve">  </w:t>
            </w:r>
            <w:r w:rsidRPr="00150887">
              <w:rPr>
                <w:color w:val="A6A6A6" w:themeColor="background1" w:themeShade="A6"/>
              </w:rPr>
              <w:t xml:space="preserve">Please tick a box              </w:t>
            </w:r>
          </w:p>
          <w:p w:rsidR="00150887" w:rsidRDefault="000B0448" w:rsidP="001508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04436E" wp14:editId="099B9FEA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6350</wp:posOffset>
                      </wp:positionV>
                      <wp:extent cx="228600" cy="213360"/>
                      <wp:effectExtent l="0" t="0" r="1905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1C5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65B05" id="Rectangle 5" o:spid="_x0000_s1026" style="position:absolute;margin-left:228.8pt;margin-top:.5pt;width:18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" filled="f" strokecolor="#001c54" strokeweight="2pt"/>
                  </w:pict>
                </mc:Fallback>
              </mc:AlternateContent>
            </w:r>
            <w:r w:rsidR="0015088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E0B158" wp14:editId="7F003BD4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14605</wp:posOffset>
                      </wp:positionV>
                      <wp:extent cx="228600" cy="213360"/>
                      <wp:effectExtent l="0" t="0" r="1905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1C5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57380" id="Rectangle 3" o:spid="_x0000_s1026" style="position:absolute;margin-left:17.15pt;margin-top:1.15pt;width:1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" filled="f" strokecolor="#001c54" strokeweight="2pt"/>
                  </w:pict>
                </mc:Fallback>
              </mc:AlternateContent>
            </w:r>
            <w:r w:rsidR="00150887">
              <w:t xml:space="preserve">               Identify insects or mites in sample                  </w:t>
            </w:r>
            <w:r>
              <w:t>Other, please specify ……………………………………….</w:t>
            </w:r>
            <w:r w:rsidR="00150887">
              <w:t>.</w:t>
            </w:r>
          </w:p>
          <w:p w:rsidR="00150887" w:rsidRDefault="00150887" w:rsidP="00150887"/>
          <w:p w:rsidR="00150887" w:rsidRPr="002C0BEF" w:rsidRDefault="00150887" w:rsidP="000B0448">
            <w:r>
              <w:t xml:space="preserve">                   </w:t>
            </w:r>
            <w:r w:rsidR="000B0448">
              <w:t xml:space="preserve">                                                                 </w:t>
            </w:r>
            <w:r>
              <w:t>…………………………………………………………………………………</w:t>
            </w:r>
          </w:p>
        </w:tc>
      </w:tr>
      <w:tr w:rsidR="00150887" w:rsidRPr="007A5EFD" w:rsidTr="008D4549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50887" w:rsidRPr="007A5EFD" w:rsidRDefault="00150887" w:rsidP="00150887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SAMPLE DETAILS</w:t>
            </w:r>
          </w:p>
        </w:tc>
      </w:tr>
      <w:tr w:rsidR="00616E01" w:rsidRPr="007A5EFD" w:rsidTr="00012FD7">
        <w:trPr>
          <w:trHeight w:val="2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16E01" w:rsidRDefault="00616E01" w:rsidP="00616E01">
            <w:pPr>
              <w:rPr>
                <w:rStyle w:val="Questionlabel"/>
              </w:rPr>
            </w:pPr>
            <w:r>
              <w:rPr>
                <w:rStyle w:val="Questionlabel"/>
              </w:rPr>
              <w:t>Host Name</w:t>
            </w:r>
          </w:p>
          <w:p w:rsidR="00616E01" w:rsidRPr="007A5EFD" w:rsidRDefault="00616E01" w:rsidP="00616E01">
            <w:pPr>
              <w:rPr>
                <w:rStyle w:val="Questionlabel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16E01" w:rsidRPr="002C0BEF" w:rsidRDefault="00616E01" w:rsidP="00150887"/>
        </w:tc>
        <w:tc>
          <w:tcPr>
            <w:tcW w:w="520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6E01" w:rsidRPr="002C0BEF" w:rsidRDefault="00616E01" w:rsidP="00150887">
            <w:r>
              <w:rPr>
                <w:rStyle w:val="Questionlabel"/>
              </w:rPr>
              <w:t>Type of damage</w:t>
            </w:r>
          </w:p>
        </w:tc>
      </w:tr>
      <w:tr w:rsidR="00616E01" w:rsidRPr="007A5EFD" w:rsidTr="00012FD7">
        <w:trPr>
          <w:trHeight w:val="2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16E01" w:rsidRPr="007A5EFD" w:rsidRDefault="00616E01" w:rsidP="00150887">
            <w:pPr>
              <w:rPr>
                <w:rStyle w:val="Questionlabel"/>
              </w:rPr>
            </w:pPr>
            <w:r>
              <w:rPr>
                <w:rStyle w:val="Questionlabel"/>
              </w:rPr>
              <w:t>Number of plants with symptoms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16E01" w:rsidRPr="002C0BEF" w:rsidRDefault="00616E01" w:rsidP="00150887"/>
        </w:tc>
        <w:tc>
          <w:tcPr>
            <w:tcW w:w="520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616E01" w:rsidRPr="002C0BEF" w:rsidRDefault="00616E01" w:rsidP="00150887"/>
        </w:tc>
      </w:tr>
      <w:tr w:rsidR="00150887" w:rsidRPr="007A5EFD" w:rsidTr="00D3675F">
        <w:trPr>
          <w:trHeight w:val="2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150887" w:rsidRPr="007A5EFD" w:rsidRDefault="00150887" w:rsidP="00150887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FOR ENTOMOLOGY STAFF USE ONLY</w:t>
            </w:r>
          </w:p>
        </w:tc>
      </w:tr>
      <w:tr w:rsidR="00CF599E" w:rsidRPr="007A5EFD" w:rsidTr="00F02BCD">
        <w:trPr>
          <w:trHeight w:val="2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599E" w:rsidRDefault="00CF599E" w:rsidP="00150887">
            <w:pPr>
              <w:rPr>
                <w:rStyle w:val="Questionlabel"/>
              </w:rPr>
            </w:pPr>
            <w:r>
              <w:rPr>
                <w:rStyle w:val="Questionlabel"/>
              </w:rPr>
              <w:t>Enquiry Reference Number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F599E" w:rsidRPr="00CF599E" w:rsidRDefault="00CF599E" w:rsidP="00150887">
            <w:pPr>
              <w:rPr>
                <w:b/>
              </w:rPr>
            </w:pPr>
            <w:r w:rsidRPr="00CF599E">
              <w:rPr>
                <w:b/>
              </w:rPr>
              <w:t>Staff Member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9E" w:rsidRDefault="00CF599E" w:rsidP="00150887">
            <w:pPr>
              <w:rPr>
                <w:b/>
              </w:rPr>
            </w:pPr>
            <w:r w:rsidRPr="00CF599E">
              <w:rPr>
                <w:b/>
              </w:rPr>
              <w:t>Date Completed</w:t>
            </w:r>
          </w:p>
          <w:p w:rsidR="00CF599E" w:rsidRDefault="00CF599E" w:rsidP="00150887">
            <w:pPr>
              <w:rPr>
                <w:b/>
              </w:rPr>
            </w:pPr>
          </w:p>
          <w:p w:rsidR="00CF599E" w:rsidRPr="00CF599E" w:rsidRDefault="00CF599E" w:rsidP="00150887">
            <w:pPr>
              <w:rPr>
                <w:b/>
              </w:rPr>
            </w:pPr>
          </w:p>
        </w:tc>
      </w:tr>
      <w:tr w:rsidR="00150887" w:rsidRPr="007A5EFD" w:rsidTr="00D0209E">
        <w:trPr>
          <w:trHeight w:val="83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50887" w:rsidRPr="00150887" w:rsidRDefault="00150887" w:rsidP="00150887">
            <w:pPr>
              <w:rPr>
                <w:b/>
              </w:rPr>
            </w:pPr>
            <w:r>
              <w:rPr>
                <w:b/>
              </w:rPr>
              <w:t>Diagnosis</w:t>
            </w:r>
          </w:p>
        </w:tc>
      </w:tr>
      <w:tr w:rsidR="00150887" w:rsidRPr="007A5EFD" w:rsidTr="008D4549">
        <w:trPr>
          <w:trHeight w:val="28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150887" w:rsidRPr="002C21A2" w:rsidRDefault="00150887" w:rsidP="00150887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8E23C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25" w:right="794" w:bottom="794" w:left="794" w:header="794" w:footer="79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49" w:rsidRDefault="008D4549" w:rsidP="007332FF">
      <w:r>
        <w:separator/>
      </w:r>
    </w:p>
  </w:endnote>
  <w:endnote w:type="continuationSeparator" w:id="0">
    <w:p w:rsidR="008D4549" w:rsidRDefault="008D454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Pr="006E283C">
                <w:rPr>
                  <w:rStyle w:val="PageNumber"/>
                  <w:b/>
                </w:rPr>
                <w:t>&lt;NAME&gt;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8E23C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B3D22" w:rsidRPr="001B3D22">
                <w:rPr>
                  <w:rStyle w:val="PageNumber"/>
                </w:rPr>
                <w:t>&lt;Date Month Year&gt;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A5EA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8E23C8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50887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r w:rsidR="003A5EA6">
            <w:rPr>
              <w:rStyle w:val="PageNumber"/>
            </w:rPr>
            <w:t>INDUSTRY, TOURISM AND TRADE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0B044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49" w:rsidRDefault="008D4549" w:rsidP="007332FF">
      <w:r>
        <w:separator/>
      </w:r>
    </w:p>
  </w:footnote>
  <w:footnote w:type="continuationSeparator" w:id="0">
    <w:p w:rsidR="008D4549" w:rsidRDefault="008D454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8E23C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02771C">
          <w:rPr>
            <w:rStyle w:val="HeaderChar"/>
          </w:rPr>
          <w:t>Entomology Submission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823C33" w:rsidP="00A53CF0">
        <w:pPr>
          <w:pStyle w:val="Title"/>
        </w:pPr>
        <w:r>
          <w:rPr>
            <w:rStyle w:val="TitleChar"/>
          </w:rPr>
          <w:t>Entomology Submission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49"/>
    <w:rsid w:val="00001DDF"/>
    <w:rsid w:val="0000322D"/>
    <w:rsid w:val="00007670"/>
    <w:rsid w:val="00010665"/>
    <w:rsid w:val="00020347"/>
    <w:rsid w:val="0002393A"/>
    <w:rsid w:val="0002771C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448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887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5EA6"/>
    <w:rsid w:val="003A6341"/>
    <w:rsid w:val="003B67FD"/>
    <w:rsid w:val="003B6A61"/>
    <w:rsid w:val="003C2329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16E01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3C33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4549"/>
    <w:rsid w:val="008D57B8"/>
    <w:rsid w:val="008E03FC"/>
    <w:rsid w:val="008E23C8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01DF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CF599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9E608EC-BFD8-4D6E-A0C7-71914E2F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2BCC09-E256-483E-A4E5-27E5448E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137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Entomology Submission Form</vt:lpstr>
    </vt:vector>
  </TitlesOfParts>
  <Company>&lt;NAME&gt;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Entomology Submission Form</dc:title>
  <dc:creator>Haidee Brown</dc:creator>
  <cp:lastModifiedBy>Haidee Brown</cp:lastModifiedBy>
  <cp:revision>8</cp:revision>
  <cp:lastPrinted>2021-12-16T04:41:00Z</cp:lastPrinted>
  <dcterms:created xsi:type="dcterms:W3CDTF">2020-01-24T01:48:00Z</dcterms:created>
  <dcterms:modified xsi:type="dcterms:W3CDTF">2021-12-16T04:41:00Z</dcterms:modified>
</cp:coreProperties>
</file>